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01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mu odwagi. Powiedział: Sami wiecie, co ja, moi bracia i dom mojego ojca uczyniliśmy dla Prawa i świątyni. Znacie wojny i utrapienia, których doświadczyliśmy.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dodawał mu odwagi, mówiąc: „Sami wiecie, co ja, moi bracia i dom mojego ojca uczyniliśmy dla praw i dla świątyni; ile doświadczyliśmy wojen i 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підбадьорив їх і сказав їм: Ви знаєте скільки я і мої брати і дім мого батька зробили за закон і святих, і які війни і скрути ми зазнали.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2024-04-27T19:15:08Z</dcterms:modified>
</cp:coreProperties>
</file>