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97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niego ogłosił się królem, włożył na głowę diadem Azji i sprowadził wielkie nieszczęście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Objął po nim władzę, nałożył sobie diadem Azji i sprowadził na ziemię wielkie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зацарював замість нього і поклав діядиму Азії і зробив велику пошесть на землі.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2024-04-27T18:14:50Z</dcterms:modified>
</cp:coreProperties>
</file>