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79"/>
        <w:gridCol w:w="6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Szymon wybudował warownie w Judei, otoczył je wysokimi wieżami, wielkimi murami z bramami i zasuwami, i w warowniach zgromadził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zbudował w Judei warownie i otoczył je wielkimi murami, które miały wysokie wieże i bramy z ryglami. W warowniach umieścił zapasy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збудував твердині Юдеї і обгородив високими вежами і великими мурами і брамами і засувами і поклав в твердинях їжу.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2024-04-27T23:39:22Z</dcterms:modified>
</cp:coreProperties>
</file>