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12"/>
        <w:gridCol w:w="6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też ludzi i posłał ich do króla Demetriusza, aby przyznał krajowi zwolnienie z podatków, bo wszystkie działania Tryfona były grabieżą.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Szymon wybrał ludzi i posłał ich do króla Demetriusza z prośbą, aby zwolnił kraj od podatków, ponieważ wszystkie czyny Tryfona były grabieżą.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Симон вибрав чоловіків і післав до царя Димитрія, щоб зробити відпущення країні, бо всі діла Трифона були розбійницькі.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2024-04-28T07:45:45Z</dcterms:modified>
</cp:coreProperties>
</file>