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44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Demetriusz zaś przesłał mu w odpowiedzi taki list: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Demetriusz wyraził zgodę na jego prośbę i w odpowiedzi napisał taki list: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цар Димитрій післав до нього за цими словами і відповів йому і написав йому цього листа: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2024-04-28T13:34:54Z</dcterms:modified>
</cp:coreProperties>
</file>