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9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Demetriusz, Szymonowi, arcykapłanowi i przyjacielowi królów, oraz starszym i narodowi żydowskiemu,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 Demetriusz do najwyższego kapłana Szymona, przyjaciela królów, oraz do starszych i narodu żydowskiego.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Димитрій Симеонові архиєреєві і царському другові і старшинам і юдейському народові, радіти.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2024-04-28T15:01:10Z</dcterms:modified>
</cp:coreProperties>
</file>