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44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postanowiliśmy w stosunku do was, obowiązuje. Warownie, które wybudowaliście, niech też należą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postanowiliśmy w stosunku do was, niech będzie obowiązujące. Warownie, które wybudowaliście, niech należą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ми вам поставили, стоїть, і твердині, які ви збудували, хай вам належать.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2024-04-28T18:53:46Z</dcterms:modified>
</cp:coreProperties>
</file>