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2940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wszyscy moi bracia zginęli za Izraela. Tylko ja pozostałem.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wszyscy moi bracia zginęli za Izraela i pozostałem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 мої брати згинули за Ізраїль, і я сам остався.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2024-04-27T22:53:57Z</dcterms:modified>
</cp:coreProperties>
</file>