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3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wśród was są odpowiedni ludzie, aby można ich było zapisać do naszej straży przybocznej, to niech zostaną zapisani i niech będzie między nami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wśród was są jacyś ludzie zdatni do tego, aby zapisać się do naszej gwardii przybocznej, niech się zapiszą. Niech będzie między nami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якісь з вас є корисні, щоб записати (їх) до тих, що за нами, хай будуть записані, і хай буде між нами мир.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2024-04-27T17:55:12Z</dcterms:modified>
</cp:coreProperties>
</file>