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8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Szymon skierował się przeciwko Gezer i otoczył je wojskami. Sporządził wieżę oblężniczą i podprowadził ją pod miasto. Uderzył na jedną z baszt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Szymon przybył pod Gezer i otoczył je wojskami. Zbudował wieżę oblężniczą i podprowadził ją do miasta. Zaatakował jedną z baszt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він прийшов до Ґазари і окружив її таборами і зробив машини і приставив до міста і побив одну вежу і захопив.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2024-04-27T17:03:55Z</dcterms:modified>
</cp:coreProperties>
</file>