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4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z niego wszelką nieczystość i osiedlił ludzi, którzy wypełniali Prawo. Obwarował miasto i zbudował w nim mieszkanie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z niego całą nieczystość i osiedlił w nim ludzi, którzy zachowywali Prawo. Obwarował je i wybudował w nim dla siebie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викинув з нього всю нечистоту і поселив в ньому мужів, які чинитимуть закон, і скріпив його і збудував собі в ньому помешкання.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2024-04-27T23:16:21Z</dcterms:modified>
</cp:coreProperties>
</file>