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60"/>
        <w:gridCol w:w="6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Załoga twierdzy w Jeruzalem była zupełnie odcięta od kraju i żołnierze nie mogli niczego kupić ani sprzedać. Zaczęli więc cierpieć wielki głód i wielu spośród nich umarło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Mieszkańcom twierdzy jerozolimskiej uniemożliwiano wychodzenie z niej i poruszanie się po kraju, kupowanie i sprzedawanie. Dlatego cierpieli głód, a wielu z nich nawet zmarło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з твердині в Єрусалимі перескаджали виходити і входити до околиці і купувати і продавати і дуже голодували, і досить з них вмерли від голоду.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2024-04-28T15:44:20Z</dcterms:modified>
</cp:coreProperties>
</file>