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86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wypada mi oszczędzać mojego życia w czasie wielkiego ucisku. Nie jestem bowiem lepszy od moich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w czasie tak wielkiego ucisku nie będę oszczędzać mojego życia! Nie jestem bowiem lepszy od moich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не буде, щоб я пощадив мою душу в усьому часі скорботи. Бо я не кращий за моїх братів.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2024-04-28T12:29:38Z</dcterms:modified>
</cp:coreProperties>
</file>