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4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błagali Szymona, aby zawarł z nimi pokój. On się zgodził, lecz wyrzucił ich stamtąd i oczyścił twierdzę z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błagali Szymona o litość, a on im ją okazał. Wyrzucił ich jednak stamtąd i oczyścił twierdzę z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Симона, щоб одержати правицю, і він дав їм. І він викинув їх звідти і очистив твердиню від гидот.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2024-04-27T19:04:24Z</dcterms:modified>
</cp:coreProperties>
</file>