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77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Szymon zobaczył, że jego syn, Jan, jest już mężczyzną, ustanowił go wodzem wszystkich wojsk. I zamieszkał on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jego syn Jan jest już mężczyzną, ustanowił go wodzem wszystkich wojsk. Jan zamieszkał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Симон побачив Івана, свого сина, що він є мужем, і поставив його володарем всіх сил. І він жив з Ґазарах.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2024-04-27T16:56:43Z</dcterms:modified>
</cp:coreProperties>
</file>