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66"/>
        <w:gridCol w:w="6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pomszczę mój naród, świątynię, nasze kobiety i dzieci, bo z nienawiści zgromadzili się wszyscy poganie, aby nas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Pomszczę raczej mój naród, świątynię, kobiety i nasze dzieci, ponieważ wszystkie obce narody złączyła nienawiść przeciwko nam i chcą nas wytępić”.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пімщуся за мій нарід і за святих і за жінок і ваших дітей, бо всі народи зібралися, щоб вигубити нас задля ворожнечі.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2024-04-28T14:58:23Z</dcterms:modified>
</cp:coreProperties>
</file>