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3302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wysłuchał tych słów, na nowo rozpaliła się jego odwaga.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słowa, na nowo rozpalił się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заразом запалив дух народу як вони почули ці слова,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2024-04-27T15:54:47Z</dcterms:modified>
</cp:coreProperties>
</file>