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06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Ty będziesz naszym wodzem zamiast twoich braci, Judy i Jonatana!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donośnym głosem: „Bądź naszym wodzem w miejsce Judy i twojego brata Jonatana!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відповіли великим голосом, кажучи: Ти є нашим вождем замість Юди і Йонатана твого брата.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2024-04-27T22:35:41Z</dcterms:modified>
</cp:coreProperties>
</file>