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3124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naszą wojnę! Wszystko, cokolwiek nam powiesz, uczynimy!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nas do walki! Uczynimy wszystko, cokolwiek nam rozkażesz!”.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Воюй нашу війну, і все, що лиш скажеш нам, зробимо.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2024-04-27T22:23:35Z</dcterms:modified>
</cp:coreProperties>
</file>