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8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napisali do niego na tablicach z brązu, aby odnowić z nim przyjaźń i przymierze, które zawarli z jego braćmi, Judą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napisali do niego list na tablicach z brązu, aby odnowić przyjaźń i sojusz, który wcześniej zawarli z jego braćmi Judą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написали до нього на мідяних таблицях, щоб відновити з ним дружбу і союз, який склали з Юдою і Йонатаном, його братами.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2024-05-04T02:17:27Z</dcterms:modified>
</cp:coreProperties>
</file>