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2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wrogowie chcieli wkroczyć do kraju i podnieść rękę przeciwko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wrogowie chcieli wkroczyć do ich kraju i wystąpić przeciwko ich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вороги вчинили раду, щоб увійти до їхньої країни, щоб знищити їхню країну і простягнути руки на їхні святощі.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2024-05-03T21:05:54Z</dcterms:modified>
</cp:coreProperties>
</file>