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4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bowiem, że Żydzi zostali nazwani przez Rzymian przyjaciółmi, sprzymierzeńcami i braćmi, i że wspaniale przyjęli posłów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bowiem, że Rzymianie nazwali Żydów przyjaciółmi, sojusznikami i braćmi i wspaniale przyjęli posłów Szymona».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почув, що Римляни називають юдеїв друзями і союзниками і братами, і що славно зустріли послів Симона,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2024-05-04T04:03:29Z</dcterms:modified>
</cp:coreProperties>
</file>