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ludu i kapłanów nie będzie mógł uchylić żadnego z tych postanowień ani sprzeciwić się temu, co zostało przez niego powiedziane. Bez jego też pozwolenia nie będzie wolno zwoływać w kraju zebrania ani ubierać się w purpurę, ani nosić złotej sprzączki.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 ludu i kapłanów nie wolno uchylić żadnego z tych postanowień ani sprzeciwić się jego słowom, ani bez jego zgody zwoływać w kraju zebrań, ani ubierać się w purpurę czy nosić złotej sprzączki.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нікому з народу і священиків не буде дозволено відректися чогось з цих і заперечити тому, що ним сказане, і скликати збір в країні без нього, і зодягатися в багряницю і носити золоту защіпку.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2024-05-03T19:49:29Z</dcterms:modified>
</cp:coreProperties>
</file>