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6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całej swej sławy dodał zdobycie Joppy, którą uczynił swoim portem, otwierając dostęp do 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Rozsławił się, gdy zajął Jafę, a jej port otworzył mu dostęp do wysp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усією його славою він взяв Йоппію на пристань і зробив вхід для морських островів.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2024-05-03T22:32:44Z</dcterms:modified>
</cp:coreProperties>
</file>