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i jego synowie byli już pijani, Ptolemeusz i jego ludzie chwycili za broń i zaatakowali Szymona w trakcie uczty. Zabili go, dwóch jego synów, a także niektórych z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i jego synowie byli już pijani, Ptolemeusz i jego ludzie wtargnęli do jadalni i rzucili się z bronią w ręku na Szymona. Zabili jego oraz jego dwóch synów, a także kilku ludzi z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спянів Симон і його сини, встав Птоломей і ті, що з ним, і взяли їхню зброю і найшли на Симона до пиру і забили його і його двох синів і деяких з його слуг.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2024-05-04T12:55:33Z</dcterms:modified>
</cp:coreProperties>
</file>