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2995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to naród nie odziedziczył jego królestwa i nie zawładnął jego łupami?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naród, który nie zawładnął jego królestwem i nie zagarnął jego łupów?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нарід не унаслідив царство і не заволодів його добиччю?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2024-05-26T05:35:37Z</dcterms:modified>
</cp:coreProperties>
</file>