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9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nasza świątynia, nasza piękność i nasza chwała, została zamieniona w pustynię i zbezcześcili ją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nasza świątynia, nasza piękność i chwała, została spustoszona i zbezczeszczona przez obce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наше святе і наша краса і наша слава спустошена, і їх опоганили народи.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2024-05-19T00:48:50Z</dcterms:modified>
</cp:coreProperties>
</file>