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0"/>
        <w:gridCol w:w="4493"/>
        <w:gridCol w:w="2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jeszcze żyjemy?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jeszcze żyjemy?”.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нам ще жити?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2024-05-26T12:07:36Z</dcterms:modified>
</cp:coreProperties>
</file>