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7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Modin przybyli urzędnicy królewscy, którzy przymuszali do odstępstwa polegającego na uczestniczeniu w składaniu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Modin przybyli wysłannicy królewscy, aby przymuszać do odstępstwa przez składanie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ті, що від царя, що змушували до відступства, до міста Модеїн, щоб принести жертву.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2024-05-26T06:23:08Z</dcterms:modified>
</cp:coreProperties>
</file>