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86"/>
        <w:gridCol w:w="6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zabrali głos ludzie króla, powiedzieli do Mattatiasza: Jesteś zwierzchnikiem, sławnym i wielkim w tym mieście, wspieranym przez synów i 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wysłannicy królewscy zwrócili się do Matatiasza w słowach: „Jesteś w tym mieście przywódcą wielkim i sławnym. Wspierają cię twoi synowie i 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ті, що від царя, і сказали до Маттатії, кажучи: Ти і славний і великий володар в цьому місті і скріплений синами і братами.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2024-05-26T12:06:41Z</dcterms:modified>
</cp:coreProperties>
</file>