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 więc pierwszy i wykonaj zarządzenie króla, jak to uczyniły wszystkie narody, Judejczycy i ci, którzy pozostali w Jeruzalem, a będziecie, ty i twoi synowie, przyjaciółmi króla. Ty i twoi synowie zostaniecie uhonorowani srebrem, złotem i licznymi prezentami.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 więc pierwszy i wypełnij zarządzenie króla, jak to uczyniły wszystkie obce narody, mieszkańcy Judy i ci, co pozostali w Jerozolimie. Wtedy ciebie i twoich synów spotka zaszczyt, że będziecie przyjaciółmi króla i wszyscy zostaniecie obsypani srebrem, złotem i wieloma darami”.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прийди першим і виповни приказ царя, так як зробили всі народи і мужі Юди і ті, що осталися в Єрусалимі, і будеш ти і твої сини друзями царя, і ти і твої сини прославитеся сріблом і золотом і багатьма дарами.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2024-05-26T10:05:51Z</dcterms:modified>
</cp:coreProperties>
</file>