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70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będziemy słuchać nakazów króla i nie odstąpimy od naszego kultu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będziemy słuchać nakazów króla i w niczym nie odstąpimy od naszej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послухаємося слів царя, щоб переступити наше служіння на право чи на ліво.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2024-05-26T07:15:57Z</dcterms:modified>
</cp:coreProperties>
</file>