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08"/>
        <w:gridCol w:w="6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mówić te słowa, na oczach wszystkich podszedł pewien Żyd, aby zgodnie z postanowieniem króla złożyć ofiarę na ołtarzu w Modin.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skończył mówić te słowa, właśnie wystąpił pewien Żyd, aby w obecności wszystkich złożyć ofiarę na ołtarzu w Modin, zgodnie z zarządzeniem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він перестав говорити ці слова, прийшов чоловік юдей перед очима всіх, щоб принести жертву на жертівнику в Модеїні за приписом царя.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2024-05-19T00:58:10Z</dcterms:modified>
</cp:coreProperties>
</file>