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69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się tam oni, ich synowie, ich żony i ich stada, ponieważ zaciążyły nad nimi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swoimi synami, żonami i swoimi stadami, ponieważ zaciążyły nad nimi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і їхні сини і їхні жінки і їхня скотина, бо над ними ствердло зло.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2024-05-19T01:19:26Z</dcterms:modified>
</cp:coreProperties>
</file>