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8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 króla i wojskom, które przebywały w Jeruzalem, Mieście Dawida, doniesiono, że ludzie, którzy odrzucili nakazy króla, zeszli do jaskiń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Wysłannikom królewskim i wojsku, przebywającemu w Jerozolimie, mieście Dawida, doniesiono, że ludzie, którzy odrzucili nakazy króla, ukryli się w jaskiniach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мужам царя і силам, які були в Єрусалимі, в місті Давида, що мужі, які переступили царську заповідь, пішли до схованок в пустині.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2024-05-26T07:16:25Z</dcterms:modified>
</cp:coreProperties>
</file>