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4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A teraz dosyć! Wyjdźcie i wypełnijcie nakaz króla,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„Dosyć tego! Wyjdźcie i wypełnijcie nakaz króla, a będziecie żyli!”.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них: (Досить того, що) аж до тепер; вийшовши зробіть за словом царя, і житимете.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2024-05-19T00:52:34Z</dcterms:modified>
</cp:coreProperties>
</file>