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6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jedynie: Zgińmy wszyscy z czystym sumieniem. Niebo i ziemia świadczy, że mordujecie nas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tylko: „Wolimy zginąć z czystym sumieniem. Niebo i ziemia są naszymi świadkami, że mordujecie nas niesprawiedliwie”.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Всі помремо в нашій простоті. За нас свідчить небо і земля бо ви неправильно нас вигублюєте.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2024-05-26T07:23:13Z</dcterms:modified>
</cp:coreProperties>
</file>