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5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uciekali od zła, przyłączyli się do nich i stali się dla nich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nich także wszyscy uciekający przed prześladowaniami i wzmocnili ich szeregi.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втікали від зла, додалися до них і стали для них підсиленням.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2024-05-19T00:50:18Z</dcterms:modified>
</cp:coreProperties>
</file>