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332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 i jego przyjaciele krążyli wokół i burzyli ołtarze,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 zaś i jego przyjaciele krążyli po kraju i burzyli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окружили Маттатій і його друзі і винищили престоли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2024-05-19T00:49:01Z</dcterms:modified>
</cp:coreProperties>
</file>