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3569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Eleazara, zwanego Auaran, i Jonatana, zwanego Apfus.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Eleazara, zwanego Auaran, i Jonatana, zwanego Apfus.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Елеазар прозваний Аваран, Іван прозваний Апфус.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2024-05-26T10:04:21Z</dcterms:modified>
</cp:coreProperties>
</file>