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41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 nie okazał się wierny w czasie próby i czy nie zostało mu to poczytane za sprawiedliwość?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Abraham nie okazał się wierny w czasie próby i czy nie dlatego został uznany za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Авраам у випробуванні знайшовся вірним, і зараховано йому за праведність?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2024-05-19T00:47:28Z</dcterms:modified>
</cp:coreProperties>
</file>