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2995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Ananiasz, Azariasz i Miszael dzięki wierze zostali ocaleni z 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Azariasz i Miszael, ponieważ wierzyli, zostali ocaleni z 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Ананія, Азарія, Мисаїл, повіривши, спаслися з полумя.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2024-05-19T00:53:25Z</dcterms:modified>
</cp:coreProperties>
</file>