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65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Szymon, wasz brat. Wiem, że jest człowiekiem roztropnym, jego słuchajcie po wszystkie dni, on będzie waszym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wasz brat Szymon. Wiem, że jest człowiekiem mądrym. Jego zawsze słuchajcie, on będzie waszym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ваш брат Симеон, знаю, що він є чоловік порадний, його слухайтесь всі дні, він буде вам батьком.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2024-05-19T01:20:25Z</dcterms:modified>
</cp:coreProperties>
</file>