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3174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ich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ich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поблагословив. І він додався до своїх батьків.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2024-05-26T10:08:18Z</dcterms:modified>
</cp:coreProperties>
</file>