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73"/>
        <w:gridCol w:w="6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przeciw nim wysłać wojsko, aby starło i zniszczyło siłę Izraela i to, co pozostało z Jeruzalem, aby wymazać pamięć o nich z tego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wysłać przeciwko nim wojsko, aby doszczętnie zniszczyło siłę Izraela i to, co pozostało z Jerozolimy, by wymazać pamięć o nich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післати проти них силу, щоб вигубити, і забрати силу Ізраїля і останок Єрусалиму і забрати їх память з місця,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2024-05-05T02:53:42Z</dcterms:modified>
</cp:coreProperties>
</file>