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3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Lizjasz wybrał Ptolemeusza, syna Dorymenesa, oraz Nikanora i Gorgiasza, walecznych ludzi spośród 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Lizjasz wybrał spośród przyjaciół króla dzielnych ludzi: Ptolemeusza, syna Dorymenesa, Nikanora i Gorgiasza.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Лусія вибрав Птолемея сина Доримена і Никанора і Ґорґія, сильних мужів, царських друзів,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2024-05-05T00:20:08Z</dcterms:modified>
</cp:coreProperties>
</file>