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4"/>
        <w:gridCol w:w="6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Gorgiasz i wojsko są na górze, blisko nas. Stańcie więc teraz naprzeciw naszych nieprzyjaciół i ich pokonajcie. Dopiero potem swobodnie bierzcie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Gorgiasz i jego wojsko są niedaleko na górze. Stawcie czoła nieprzyjaciołom i pokonajcie ich. Potem bez przeszkód bierzcie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Ґорґій і сила близько нас в горі. Але стійте тепер перед нашими ворогами і воюйте з ними, і після цього спокійно візьмете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2024-05-08T21:57:11Z</dcterms:modified>
</cp:coreProperties>
</file>