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2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niespodziewanie napaść na obóz żydowski. Żołnierze z twierdzy byli dla niego przewodnikami.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zaskoczenia uderzyć na wojsko Żydów i zadać mu klęskę. Mieszkańcy twierdzy byli jego przewodnikami.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напасти на юдейський табір і нагло їх побити. І сини кріпості були йому проводирями.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2024-05-08T19:33:42Z</dcterms:modified>
</cp:coreProperties>
</file>