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Idumei i rozbili obóz w Bet-Sur. Juda natomiast wyszedł im naprzeciw z dziesięcioma tysiącami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Idumei i rozbili obóz w Bet-Sur. Juda wyszedł im naprzeciw z dziesięcioma tysiącami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прийшли до Ідумеї і отаборилися в Ветсурах, і Юда зустрів їх з десятьма тисячами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2024-05-08T13:43:16Z</dcterms:modified>
</cp:coreProperties>
</file>