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Lizjasz zobaczył ucieczkę swojego wojska oraz rosnącą odwagę żołnierzy Judy, którzy byli gotowi mężnie żyć albo zginąć, powrócił do Antiochii. Zwerbował liczne wojska najemne i zamierzał ponownie zjawić się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Lizjasz, widząc ucieczkę swojego wojska oraz rosnącą odwagę żołnierzy Judy i ich gotowość do mężnej walki na śmierć i życie, powrócił do Antiochii. Tam zwerbował liczne wojska najemne i zamierzał ponownie zjawić się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Лисія його війська, що вони відвернулися, а що в Юди була сміливість, і що вони готові, чи жити, чи вмерти шляхетно, відійшов до Антіохії і вибрав, щоб [і] знову ставши численним, піти до Юдеї.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2024-05-08T11:00:08Z</dcterms:modified>
</cp:coreProperties>
</file>